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CCL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3KL</w:t>
            </w:r>
          </w:p>
        </w:tc>
        <w:tc>
          <w:tcPr>
            <w:tcW w:type="dxa" w:w="1995"/>
          </w:tcPr>
          <w:p>
            <w:r>
              <w:t>3KL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5K/16A</w:t>
            </w:r>
          </w:p>
        </w:tc>
        <w:tc>
          <w:tcPr>
            <w:tcW w:type="dxa" w:w="1995"/>
          </w:tcPr>
          <w:p>
            <w:r>
              <w:t>5K_16A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5K/16C</w:t>
            </w:r>
          </w:p>
        </w:tc>
        <w:tc>
          <w:tcPr>
            <w:tcW w:type="dxa" w:w="1995"/>
          </w:tcPr>
          <w:p>
            <w:r>
              <w:t>5K_16C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6NG</w:t>
            </w:r>
          </w:p>
        </w:tc>
        <w:tc>
          <w:tcPr>
            <w:tcW w:type="dxa" w:w="1995"/>
          </w:tcPr>
          <w:p>
            <w:r>
              <w:t>6NG</w:t>
            </w:r>
          </w:p>
        </w:tc>
        <w:tc>
          <w:tcPr>
            <w:tcW w:type="dxa" w:w="1995"/>
          </w:tcPr>
          <w:p>
            <w:r>
              <w:t>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10H/16A</w:t>
            </w:r>
          </w:p>
        </w:tc>
        <w:tc>
          <w:tcPr>
            <w:tcW w:type="dxa" w:w="1995"/>
          </w:tcPr>
          <w:p>
            <w:r>
              <w:t>10H_16A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10H/16A_K</w:t>
            </w:r>
          </w:p>
        </w:tc>
        <w:tc>
          <w:tcPr>
            <w:tcW w:type="dxa" w:w="1995"/>
          </w:tcPr>
          <w:p>
            <w:r>
              <w:t>10H_16A_K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15IG</w:t>
            </w:r>
          </w:p>
        </w:tc>
        <w:tc>
          <w:tcPr>
            <w:tcW w:type="dxa" w:w="1995"/>
          </w:tcPr>
          <w:p>
            <w:r>
              <w:t>15IG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16A/49M-1</w:t>
            </w:r>
          </w:p>
        </w:tc>
        <w:tc>
          <w:tcPr>
            <w:tcW w:type="dxa" w:w="1995"/>
          </w:tcPr>
          <w:p>
            <w:r>
              <w:t>16A_49M-1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18B</w:t>
            </w:r>
          </w:p>
        </w:tc>
        <w:tc>
          <w:tcPr>
            <w:tcW w:type="dxa" w:w="1995"/>
          </w:tcPr>
          <w:p>
            <w:r>
              <w:t>18B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18C</w:t>
            </w:r>
          </w:p>
        </w:tc>
        <w:tc>
          <w:tcPr>
            <w:tcW w:type="dxa" w:w="1995"/>
          </w:tcPr>
          <w:p>
            <w:r>
              <w:t>18C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18C/10J</w:t>
            </w:r>
          </w:p>
        </w:tc>
        <w:tc>
          <w:tcPr>
            <w:tcW w:type="dxa" w:w="1995"/>
          </w:tcPr>
          <w:p>
            <w:r>
              <w:t>18C_10J</w:t>
            </w:r>
          </w:p>
        </w:tc>
        <w:tc>
          <w:tcPr>
            <w:tcW w:type="dxa" w:w="1995"/>
          </w:tcPr>
          <w:p>
            <w:r>
              <w:t>EX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18/10K</w:t>
            </w:r>
          </w:p>
        </w:tc>
        <w:tc>
          <w:tcPr>
            <w:tcW w:type="dxa" w:w="1995"/>
          </w:tcPr>
          <w:p>
            <w:r>
              <w:t>18_10K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30/280</w:t>
            </w:r>
          </w:p>
        </w:tc>
        <w:tc>
          <w:tcPr>
            <w:tcW w:type="dxa" w:w="1995"/>
          </w:tcPr>
          <w:p>
            <w:r>
              <w:t>30_280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49M/250</w:t>
            </w:r>
          </w:p>
        </w:tc>
        <w:tc>
          <w:tcPr>
            <w:tcW w:type="dxa" w:w="1995"/>
          </w:tcPr>
          <w:p>
            <w:r>
              <w:t>49M_250</w:t>
            </w:r>
          </w:p>
        </w:tc>
        <w:tc>
          <w:tcPr>
            <w:tcW w:type="dxa" w:w="1995"/>
          </w:tcPr>
          <w:p>
            <w:r>
              <w:t>SU,ME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49M/250C</w:t>
            </w:r>
          </w:p>
        </w:tc>
        <w:tc>
          <w:tcPr>
            <w:tcW w:type="dxa" w:w="1995"/>
          </w:tcPr>
          <w:p>
            <w:r>
              <w:t>49M_250C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50B</w:t>
            </w:r>
          </w:p>
        </w:tc>
        <w:tc>
          <w:tcPr>
            <w:tcW w:type="dxa" w:w="1995"/>
          </w:tcPr>
          <w:p>
            <w:r>
              <w:t>50B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113f</w:t>
            </w:r>
          </w:p>
        </w:tc>
        <w:tc>
          <w:tcPr>
            <w:tcW w:type="dxa" w:w="1995"/>
          </w:tcPr>
          <w:p>
            <w:r>
              <w:t>113F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113K/J</w:t>
            </w:r>
          </w:p>
        </w:tc>
        <w:tc>
          <w:tcPr>
            <w:tcW w:type="dxa" w:w="1995"/>
          </w:tcPr>
          <w:p>
            <w:r>
              <w:t>113K_J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245J</w:t>
            </w:r>
          </w:p>
        </w:tc>
        <w:tc>
          <w:tcPr>
            <w:tcW w:type="dxa" w:w="1995"/>
          </w:tcPr>
          <w:p>
            <w:r>
              <w:t>245J--k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245J--S</w:t>
            </w:r>
          </w:p>
        </w:tc>
        <w:tc>
          <w:tcPr>
            <w:tcW w:type="dxa" w:w="1995"/>
          </w:tcPr>
          <w:p>
            <w:r>
              <w:t>245J--S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250C</w:t>
            </w:r>
          </w:p>
        </w:tc>
        <w:tc>
          <w:tcPr>
            <w:tcW w:type="dxa" w:w="1995"/>
          </w:tcPr>
          <w:p>
            <w:r>
              <w:t>250C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250S</w:t>
            </w:r>
          </w:p>
        </w:tc>
        <w:tc>
          <w:tcPr>
            <w:tcW w:type="dxa" w:w="1995"/>
          </w:tcPr>
          <w:p>
            <w:r>
              <w:t>250S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250/281</w:t>
            </w:r>
          </w:p>
        </w:tc>
        <w:tc>
          <w:tcPr>
            <w:tcW w:type="dxa" w:w="1995"/>
          </w:tcPr>
          <w:p>
            <w:r>
              <w:t>250_281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280E</w:t>
            </w:r>
          </w:p>
        </w:tc>
        <w:tc>
          <w:tcPr>
            <w:tcW w:type="dxa" w:w="1995"/>
          </w:tcPr>
          <w:p>
            <w:r>
              <w:t>280E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280B</w:t>
            </w:r>
          </w:p>
        </w:tc>
        <w:tc>
          <w:tcPr>
            <w:tcW w:type="dxa" w:w="1995"/>
          </w:tcPr>
          <w:p>
            <w:r>
              <w:t>280B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280K</w:t>
            </w:r>
          </w:p>
        </w:tc>
        <w:tc>
          <w:tcPr>
            <w:tcW w:type="dxa" w:w="1995"/>
          </w:tcPr>
          <w:p>
            <w:r>
              <w:t>280K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280R</w:t>
            </w:r>
          </w:p>
        </w:tc>
        <w:tc>
          <w:tcPr>
            <w:tcW w:type="dxa" w:w="1995"/>
          </w:tcPr>
          <w:p>
            <w:r>
              <w:t>280R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280S</w:t>
            </w:r>
          </w:p>
        </w:tc>
        <w:tc>
          <w:tcPr>
            <w:tcW w:type="dxa" w:w="1995"/>
          </w:tcPr>
          <w:p>
            <w:r>
              <w:t>280S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280ST</w:t>
            </w:r>
          </w:p>
        </w:tc>
        <w:tc>
          <w:tcPr>
            <w:tcW w:type="dxa" w:w="1995"/>
          </w:tcPr>
          <w:p>
            <w:r>
              <w:t>280ST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280T</w:t>
            </w:r>
          </w:p>
        </w:tc>
        <w:tc>
          <w:tcPr>
            <w:tcW w:type="dxa" w:w="1995"/>
          </w:tcPr>
          <w:p>
            <w:r>
              <w:t>280T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280X</w:t>
            </w:r>
          </w:p>
        </w:tc>
        <w:tc>
          <w:tcPr>
            <w:tcW w:type="dxa" w:w="1995"/>
          </w:tcPr>
          <w:p>
            <w:r>
              <w:t>280X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281</w:t>
            </w:r>
          </w:p>
        </w:tc>
        <w:tc>
          <w:tcPr>
            <w:tcW w:type="dxa" w:w="1995"/>
          </w:tcPr>
          <w:p>
            <w:r>
              <w:t>281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PA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488-B</w:t>
            </w:r>
          </w:p>
        </w:tc>
        <w:tc>
          <w:tcPr>
            <w:tcW w:type="dxa" w:w="1995"/>
          </w:tcPr>
          <w:p>
            <w:r>
              <w:t>488-B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488-K</w:t>
            </w:r>
          </w:p>
        </w:tc>
        <w:tc>
          <w:tcPr>
            <w:tcW w:type="dxa" w:w="1995"/>
          </w:tcPr>
          <w:p>
            <w:r>
              <w:t>488-K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488-PR</w:t>
            </w:r>
          </w:p>
        </w:tc>
        <w:tc>
          <w:tcPr>
            <w:tcW w:type="dxa" w:w="1995"/>
          </w:tcPr>
          <w:p>
            <w:r>
              <w:t>488-PR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490</w:t>
            </w:r>
          </w:p>
        </w:tc>
        <w:tc>
          <w:tcPr>
            <w:tcW w:type="dxa" w:w="1995"/>
          </w:tcPr>
          <w:p>
            <w:r>
              <w:t>490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491</w:t>
            </w:r>
          </w:p>
        </w:tc>
        <w:tc>
          <w:tcPr>
            <w:tcW w:type="dxa" w:w="1995"/>
          </w:tcPr>
          <w:p>
            <w:r>
              <w:t>491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494</w:t>
            </w:r>
          </w:p>
        </w:tc>
        <w:tc>
          <w:tcPr>
            <w:tcW w:type="dxa" w:w="1995"/>
          </w:tcPr>
          <w:p>
            <w:r>
              <w:t>494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544</w:t>
            </w:r>
          </w:p>
        </w:tc>
        <w:tc>
          <w:tcPr>
            <w:tcW w:type="dxa" w:w="1995"/>
          </w:tcPr>
          <w:p>
            <w:r>
              <w:t>544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3KL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KL Reddy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Mallapur (Annapurna Colony)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Old Dairy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Jamia Osmania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Old Dairy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Mallapur (Annapurna Colony)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KL Reddy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25 stops, down: 26 stops</w:t>
      </w:r>
    </w:p>
    <w:p>
      <w:r>
        <w:br w:type="page"/>
      </w:r>
    </w:p>
    <w:p>
      <w:pPr>
        <w:pStyle w:val="Heading1"/>
      </w:pPr>
      <w:r>
        <w:t>2. 5K/16A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Old Neredmet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TSRTC Pushpak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Neredmet Moodu Gudlu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Anandbag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Jeera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 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North Lalaguda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AG Office / Birla Mandir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Three Temple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Neredmet Old PS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Humayun Nagar Police Station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50 stops, down: 45 stops</w:t>
      </w:r>
    </w:p>
    <w:p>
      <w:r>
        <w:br w:type="page"/>
      </w:r>
    </w:p>
    <w:p>
      <w:pPr>
        <w:pStyle w:val="Heading1"/>
      </w:pPr>
      <w:r>
        <w:t>3. 5K/16C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Sainath Puram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TSRTC Pushpak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Safilguda – AnandBagh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Jeera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Lalaguda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Lalaguda Jn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Lalaguda Jn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Lalaguda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Jeera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Safilguda – AnandBagh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Tank Bund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TSRTC Pushpak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Sainath Puram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4. 6NG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IIIT Park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NFC X Road / Krishna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NFC X Road / Krishna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IIIT Park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5. 10H/16A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Multiplex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Kothaguda Miyapur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Neredmet Old 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Three Temples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Shilparamam Cyber Towers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Madhapur Image Gradens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 Lake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Anandbag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(Medchal)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Kitchenkraft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Kitchenkraft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Madhapur Image Gradens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Mallapuram</w:t>
            </w:r>
          </w:p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Shilparamam Cyber Towers</w:t>
            </w:r>
          </w:p>
        </w:tc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SS Nagar</w:t>
            </w:r>
          </w:p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FCI</w:t>
            </w:r>
          </w:p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My Homes</w:t>
            </w:r>
          </w:p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IOCL</w:t>
            </w:r>
          </w:p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HPCL</w:t>
            </w:r>
          </w:p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Kothaguda Miyapur</w:t>
            </w:r>
          </w:p>
        </w:tc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Charlapally X Road</w:t>
            </w:r>
          </w:p>
        </w:tc>
      </w:tr>
      <w:tr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  <w:tr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75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76</w:t>
            </w:r>
          </w:p>
        </w:tc>
        <w:tc>
          <w:tcPr>
            <w:tcW w:type="dxa" w:w="4419"/>
          </w:tcPr>
          <w:p>
            <w:r>
              <w:t>Chengicharla Bus Depto</w:t>
            </w:r>
          </w:p>
        </w:tc>
      </w:tr>
      <w:tr>
        <w:tc>
          <w:tcPr>
            <w:tcW w:type="dxa" w:w="567"/>
          </w:tcPr>
          <w:p>
            <w:r>
              <w:t>77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78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78 stops, down: 76 stops</w:t>
      </w:r>
    </w:p>
    <w:p>
      <w:r>
        <w:br w:type="page"/>
      </w:r>
    </w:p>
    <w:p>
      <w:pPr>
        <w:pStyle w:val="Heading1"/>
      </w:pPr>
      <w:r>
        <w:t>6. 10H/16A_K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IIIT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Multiplex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Kothaguda Miyapur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Neredmet Old 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Three Temples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Shilparamam Cyber Towers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Madhapur Image Gradens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 Lake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Anandbag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(Medchal)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Kitchenkraft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Swapnalok Complex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Kitchenkraft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Yousufguda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Sri Krishna Nagar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Mallapuram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Madhapur Image Gradens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SS Nagar</w:t>
            </w:r>
          </w:p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FCI</w:t>
            </w:r>
          </w:p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Shilparamam Cyber Towers</w:t>
            </w:r>
          </w:p>
        </w:tc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My Homes</w:t>
            </w:r>
          </w:p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IOCL</w:t>
            </w:r>
          </w:p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HPCL</w:t>
            </w:r>
          </w:p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Charlapally X Road</w:t>
            </w:r>
          </w:p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4419"/>
          </w:tcPr>
          <w:p>
            <w:r>
              <w:t>Chengicharla Bus Depto</w:t>
            </w:r>
          </w:p>
        </w:tc>
      </w:tr>
    </w:tbl>
    <w:p>
      <w:r>
        <w:t>Up: 73 stops, down: 74 stops</w:t>
      </w:r>
    </w:p>
    <w:p>
      <w:r>
        <w:br w:type="page"/>
      </w:r>
    </w:p>
    <w:p>
      <w:pPr>
        <w:pStyle w:val="Heading1"/>
      </w:pPr>
      <w:r>
        <w:t>7. 15IG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 Gruhakalph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Ruthifile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East Gandhi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Damaiguda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Noori Pan Shop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Shanti Nagar (Lalapet)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RPF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RPF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Shanti Nagar (Lalapet)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Noori Pan Shop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Damaiguda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East Gandhi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Indira Gruhakalph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39 stops, down: 38 stops</w:t>
      </w:r>
    </w:p>
    <w:p>
      <w:r>
        <w:br w:type="page"/>
      </w:r>
    </w:p>
    <w:p>
      <w:pPr>
        <w:pStyle w:val="Heading1"/>
      </w:pPr>
      <w:r>
        <w:t>8. 16A/49M-1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 Shakti Enterprise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Charlapally Railway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EC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Ganesh Temple Khaman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ARM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Phase 1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HCL Gate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Begumpet Railway Station North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Neredment X Road Bus Bay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Neredmet Old PS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Three Temple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(Uppal Stop)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Lalaguda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Lalaguda Jn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Lalaguda Jn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Lalaguda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Rathi File Secunderabad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Gurudwar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SD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Safilguda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Safilguda Lakepark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Three Temple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Neredmet Old PS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Neredment X Road Bus Bay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Begumpet Railway Station North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HCL Gate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Phase 1</w:t>
            </w:r>
          </w:p>
        </w:tc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ARM</w:t>
            </w:r>
          </w:p>
        </w:tc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Ganesh Temple Khaman</w:t>
            </w:r>
          </w:p>
        </w:tc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EC Nagar</w:t>
            </w:r>
          </w:p>
        </w:tc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Charlapally Railway Station</w:t>
            </w:r>
          </w:p>
        </w:tc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Shiv Shakti Enterprise</w:t>
            </w:r>
          </w:p>
        </w:tc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73 stops, down: 72 stops</w:t>
      </w:r>
    </w:p>
    <w:p>
      <w:r>
        <w:br w:type="page"/>
      </w:r>
    </w:p>
    <w:p>
      <w:pPr>
        <w:pStyle w:val="Heading1"/>
      </w:pPr>
      <w:r>
        <w:t>9. 18B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RNS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CCMB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 (Boduppal)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LFJC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LFJC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 (Boduppal)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CCMB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RNS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10. 18C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BMRS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Changicharla Depto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Park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Changicharla Depto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BMRS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11. 18C/10J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 Bus Sto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BMRS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Changicharla Depto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Park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Park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Changicharla Depto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BMRS School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</w:tbl>
    <w:p>
      <w:r>
        <w:t>Up: 51 stops, down: 51 stops</w:t>
      </w:r>
    </w:p>
    <w:p>
      <w:r>
        <w:br w:type="page"/>
      </w:r>
    </w:p>
    <w:p>
      <w:pPr>
        <w:pStyle w:val="Heading1"/>
      </w:pPr>
      <w:r>
        <w:t>12. 18/10K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BMRS School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Changicharla Depto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Park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Park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Changicharla Depto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BMRS School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</w:tbl>
    <w:p>
      <w:r>
        <w:t>Up: 48 stops, down: 51 stops</w:t>
      </w:r>
    </w:p>
    <w:p>
      <w:r>
        <w:br w:type="page"/>
      </w:r>
    </w:p>
    <w:p>
      <w:pPr>
        <w:pStyle w:val="Heading1"/>
      </w:pPr>
      <w:r>
        <w:t>13. 30/280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Race Course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Sikh Village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Chinna Thokata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New Bowenpally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IDPL Water Tank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Giri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Rangareddy Kaman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Papi Reddy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</w:tbl>
    <w:p>
      <w:r>
        <w:t>Up: 55 stops, down: 55 stops</w:t>
      </w:r>
    </w:p>
    <w:p>
      <w:r>
        <w:br w:type="page"/>
      </w:r>
    </w:p>
    <w:p>
      <w:pPr>
        <w:pStyle w:val="Heading1"/>
      </w:pPr>
      <w:r>
        <w:t>14. 49M/250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X Road To Uppal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 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Madhusudhan Bhavan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Orange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Gudimalkapur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Mehdipatnam / Amba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Patni Junction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Swimming Pool North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Swimming Pool North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Patni Junction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Mehdipatnam / Amba Theatre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Gudimalkapur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Orange Hospital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Shiv Bagh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Madhusudhan Bhavan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ECIL X Road To Uppal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Talla Gadda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60 stops, down: 59 stops</w:t>
      </w:r>
    </w:p>
    <w:p>
      <w:r>
        <w:br w:type="page"/>
      </w:r>
    </w:p>
    <w:p>
      <w:pPr>
        <w:pStyle w:val="Heading1"/>
      </w:pPr>
      <w:r>
        <w:t>15. 49M/250C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IK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Charlapally Railway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EC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Ganesh Temple Arch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Phase 1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Swimming Pool North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Patni Junction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Patni Junction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Swimming Pool North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Paradise North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Shoppers Stop South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Shamlal North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Paryatak Bhavan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Phase 1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ARM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Ganesh Temple Arch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EC Nagar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Charlapally Railway Station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IK Guda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</w:tr>
    </w:tbl>
    <w:p>
      <w:r>
        <w:t>Up: 58 stops, down: 58 stops</w:t>
      </w:r>
    </w:p>
    <w:p>
      <w:r>
        <w:br w:type="page"/>
      </w:r>
    </w:p>
    <w:p>
      <w:pPr>
        <w:pStyle w:val="Heading1"/>
      </w:pPr>
      <w:r>
        <w:t>16. 50B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Bayya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Anusri Nagar (SR Jr College)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Hema Nagar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State Arch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Post Office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Post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State Arch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Hema Nagar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Anusri Nagar (SR Jr College)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Bayya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17. 90L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Pushpak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Pushpak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Anutex / 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18. 113f  (name2: 113F)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Kaberna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TB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Prasads IMAX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NTR 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International Bar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Gayatri Bhavan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Gayatri Bhavan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International Bar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NTR ghat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Prasads IMAX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TB hospital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NTR Statue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Kaberna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</w:tbl>
    <w:p>
      <w:r>
        <w:t>Up: 49 stops, down: 49 stops</w:t>
      </w:r>
    </w:p>
    <w:p>
      <w:r>
        <w:br w:type="page"/>
      </w:r>
    </w:p>
    <w:p>
      <w:pPr>
        <w:pStyle w:val="Heading1"/>
      </w:pPr>
      <w:r>
        <w:t>19. 113K/J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Nagar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AG Office / Birla Mandir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AG Office / Birla Mandir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4419"/>
          </w:tcPr>
          <w:p>
            <w:r>
              <w:t>Sai Nagar Colony</w:t>
            </w:r>
          </w:p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</w:tbl>
    <w:p>
      <w:r>
        <w:t>Up: 66 stops, down: 66 stops</w:t>
      </w:r>
    </w:p>
    <w:p>
      <w:r>
        <w:br w:type="page"/>
      </w:r>
    </w:p>
    <w:p>
      <w:pPr>
        <w:pStyle w:val="Heading1"/>
      </w:pPr>
      <w:r>
        <w:t>20. 113M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Saifabad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TSRTC Pushpak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 1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Liberty 1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TSRTC Pushpak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Saifabad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21. 245J  (name2: 245J--k)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Rayaraopet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Dayara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Nemuragomra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Nemuragomra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KDM Company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SPR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HPCL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SPR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KDM Company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Nemuragomra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Nemuragomra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Dayara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Rayaraopet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45 stops, down: 43 stops</w:t>
      </w:r>
    </w:p>
    <w:p>
      <w:r>
        <w:br w:type="page"/>
      </w:r>
    </w:p>
    <w:p>
      <w:pPr>
        <w:pStyle w:val="Heading1"/>
      </w:pPr>
      <w:r>
        <w:t>22. 245J--S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Rayaraopet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Dayara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Nemuragomra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Nemuragomra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KDM Company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SPR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SPR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VBIT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KDM Company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Nemuragomra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Nemuragomra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Dayara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Rayaraopet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23. 250C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Charlapally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 Arch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Phase 1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Phase 1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Ganesh Temple Arch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Charlapally Railway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24. 250S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Suraj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Bell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SS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Dilpreeth Tubes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Dilpreeth Tubes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SS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Bell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Suraj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25. 250/281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Ghatkeser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Pogulagudem/Yemnempet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Nava Durga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Nagar(EAST)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Madhusudhan Bhavan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ECIL X Road To Uppal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ECIL X Road To Uppal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Madhusudhan Bhavan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Cable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Nagar(EAST)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RL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Nava Durga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Pogulagudem/Yemnempet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Ghatkeser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26. 280E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27. 280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28. 280B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RR Poultry Farms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Holymary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Vignan School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 Housing Board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EWS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 Railway Crossing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Ghatkesar Railway Crossing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EWS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AP Housing Board Colony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Vignan School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Holymary College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RR Poultry Farms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29. 280K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Korremla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Prathap singaram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Venkatadri Township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Venkatadri Township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Prathap singaram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Korremla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Bacharam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</w:tbl>
    <w:p>
      <w:r>
        <w:t>Up: 29 stops, down: 30 stops</w:t>
      </w:r>
    </w:p>
    <w:p>
      <w:r>
        <w:br w:type="page"/>
      </w:r>
    </w:p>
    <w:p>
      <w:pPr>
        <w:pStyle w:val="Heading1"/>
      </w:pPr>
      <w:r>
        <w:t>30. 280R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31. 280S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Enkirala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Enkirala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32. 280ST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Samskruti Township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Samskruti Township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Samskruti Township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Samskruti Township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33. 280T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Tenegudem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ChowdariGuda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Samskruti Township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Samskruti Township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ChowdariGuda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Tenegudem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34. 280X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Sampoorna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35. 281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Ghatkeser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Pogulagudem/Yemnempet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Nava Durga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Nagar(EAST)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RL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Nagar(EAST)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Nava Durga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Pogulagudem/Yemnempet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Ghatkeser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36. 300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Pgad / ASL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Junction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Odamgudda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Mansoorabad Kamineni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Shivam 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Aram Ghar -Mehidipatnam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Junior College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</w:tbl>
    <w:p>
      <w:r>
        <w:t>Up: 58 stops, down: 58 stops</w:t>
      </w:r>
    </w:p>
    <w:p>
      <w:r>
        <w:br w:type="page"/>
      </w:r>
    </w:p>
    <w:p>
      <w:pPr>
        <w:pStyle w:val="Heading1"/>
      </w:pPr>
      <w:r>
        <w:t>37. 488-B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38. 488-K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Kondamadugu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Kondamadugu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39. 488-PR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Peddaravulapally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Battugudem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Chinna Ravulapalli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Hindware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Lakshmidevigudem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 Agro Tech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HSIL Godown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HSIL Godown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Prashant Agro Tech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Lakshmidevigudem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Hindware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Chinna Ravulapalli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Battugudem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Peddaravulapally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40. 490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Enkirala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Enkirala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41. 491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Muthapur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Pedhagudem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Makthanantharam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Korramelu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Priyadarshini College of Pharmacy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Kranthi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Jodimetla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Vaibhav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Singapur Township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Pochamma Temple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Ghatkesar (Ambedkar Nagar)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Bokkoniguda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Makthanantharam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Pedhagudem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Muthapur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</w:tbl>
    <w:p>
      <w:r>
        <w:t>Up: 49 stops, down: 49 stops</w:t>
      </w:r>
    </w:p>
    <w:p>
      <w:r>
        <w:br w:type="page"/>
      </w:r>
    </w:p>
    <w:p>
      <w:pPr>
        <w:pStyle w:val="Heading1"/>
      </w:pPr>
      <w:r>
        <w:t>42. 494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Jiyalapally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Rairao 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Rairao 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Jiyalapally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43. 544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Fakeerguda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Milaram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Naginenipally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Kondamadugu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Ferzajiguda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Towards ECIL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Aushapur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Anushapur Railway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Anushapur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Kondamadugu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Naginenipally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Milaram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MettugBoduppaluda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Fakeerguda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40 stops, down: 40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